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Prefix 'sub'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submit    </w:t>
      </w:r>
      <w:r>
        <w:t xml:space="preserve">   subtitle    </w:t>
      </w:r>
      <w:r>
        <w:t xml:space="preserve">   substandard    </w:t>
      </w:r>
      <w:r>
        <w:t xml:space="preserve">   subheading    </w:t>
      </w:r>
      <w:r>
        <w:t xml:space="preserve">   subdivide    </w:t>
      </w:r>
      <w:r>
        <w:t xml:space="preserve">   subtropical    </w:t>
      </w:r>
      <w:r>
        <w:t xml:space="preserve">   submerge    </w:t>
      </w:r>
      <w:r>
        <w:t xml:space="preserve">   subway    </w:t>
      </w:r>
      <w:r>
        <w:t xml:space="preserve">   subject    </w:t>
      </w:r>
      <w:r>
        <w:t xml:space="preserve">   submarine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Prefix 'sub'</dc:title>
  <dcterms:created xsi:type="dcterms:W3CDTF">2021-10-11T19:26:30Z</dcterms:created>
  <dcterms:modified xsi:type="dcterms:W3CDTF">2021-10-11T19:26:30Z</dcterms:modified>
</cp:coreProperties>
</file>