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Preforming 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songs    </w:t>
      </w:r>
      <w:r>
        <w:t xml:space="preserve">   Vibrato    </w:t>
      </w:r>
      <w:r>
        <w:t xml:space="preserve">   stage    </w:t>
      </w:r>
      <w:r>
        <w:t xml:space="preserve">   Broadway    </w:t>
      </w:r>
      <w:r>
        <w:t xml:space="preserve">   curtain    </w:t>
      </w:r>
      <w:r>
        <w:t xml:space="preserve">   character    </w:t>
      </w:r>
      <w:r>
        <w:t xml:space="preserve">   production    </w:t>
      </w:r>
      <w:r>
        <w:t xml:space="preserve">   musical    </w:t>
      </w:r>
      <w:r>
        <w:t xml:space="preserve">   set    </w:t>
      </w:r>
      <w:r>
        <w:t xml:space="preserve">   guitar    </w:t>
      </w:r>
      <w:r>
        <w:t xml:space="preserve">   piano    </w:t>
      </w:r>
      <w:r>
        <w:t xml:space="preserve">   choreography    </w:t>
      </w:r>
      <w:r>
        <w:t xml:space="preserve">   arabesque    </w:t>
      </w:r>
      <w:r>
        <w:t xml:space="preserve">   duet    </w:t>
      </w:r>
      <w:r>
        <w:t xml:space="preserve">   solo    </w:t>
      </w:r>
      <w:r>
        <w:t xml:space="preserve">   audition    </w:t>
      </w:r>
      <w:r>
        <w:t xml:space="preserve">   recital    </w:t>
      </w:r>
      <w:r>
        <w:t xml:space="preserve">   instruments    </w:t>
      </w:r>
      <w:r>
        <w:t xml:space="preserve">   music    </w:t>
      </w:r>
      <w:r>
        <w:t xml:space="preserve">   tempo    </w:t>
      </w:r>
      <w:r>
        <w:t xml:space="preserve">   improvisation    </w:t>
      </w:r>
      <w:r>
        <w:t xml:space="preserve">   monolouge     </w:t>
      </w:r>
      <w:r>
        <w:t xml:space="preserve">   scripts    </w:t>
      </w:r>
      <w:r>
        <w:t xml:space="preserve">   costume    </w:t>
      </w:r>
      <w:r>
        <w:t xml:space="preserve">   acting    </w:t>
      </w:r>
      <w:r>
        <w:t xml:space="preserve">   dance    </w:t>
      </w:r>
      <w:r>
        <w:t xml:space="preserve">   ballet    </w:t>
      </w:r>
      <w:r>
        <w:t xml:space="preserve">   singer    </w:t>
      </w:r>
      <w:r>
        <w:t xml:space="preserve">   microphone     </w:t>
      </w:r>
      <w:r>
        <w:t xml:space="preserve">   drama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Preforming Arts</dc:title>
  <dcterms:created xsi:type="dcterms:W3CDTF">2021-10-11T19:24:45Z</dcterms:created>
  <dcterms:modified xsi:type="dcterms:W3CDTF">2021-10-11T19:24:45Z</dcterms:modified>
</cp:coreProperties>
</file>