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Present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visits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play (a sport)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play (an instrument)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speak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Present Tense</dc:title>
  <dcterms:created xsi:type="dcterms:W3CDTF">2021-10-11T19:24:54Z</dcterms:created>
  <dcterms:modified xsi:type="dcterms:W3CDTF">2021-10-11T19:24:54Z</dcterms:modified>
</cp:coreProperties>
</file>