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Present Tense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 visits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they listen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we 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 send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they relax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buy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 play (a sport)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play (an instrument)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she watches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speak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Present Tense</dc:title>
  <dcterms:created xsi:type="dcterms:W3CDTF">2021-10-11T19:24:55Z</dcterms:created>
  <dcterms:modified xsi:type="dcterms:W3CDTF">2021-10-11T19:24:55Z</dcterms:modified>
</cp:coreProperties>
</file>