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Presidency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Electoral College started out as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Vice President is this to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Serves as a pep rally for upcoming election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Cabinets are created 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5th one in the Presidential Line of Succession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first a vice President and later became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group cast the official votes for the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Length of a President's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positions does the Cabinet consist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Election day is on this day of the week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Presidency </dc:title>
  <dcterms:created xsi:type="dcterms:W3CDTF">2021-10-11T19:25:13Z</dcterms:created>
  <dcterms:modified xsi:type="dcterms:W3CDTF">2021-10-11T19:25:13Z</dcterms:modified>
</cp:coreProperties>
</file>