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hoover    </w:t>
      </w:r>
      <w:r>
        <w:t xml:space="preserve">   coolidge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roosevelt    </w:t>
      </w:r>
      <w:r>
        <w:t xml:space="preserve">   mckinley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Tyler    </w:t>
      </w:r>
      <w:r>
        <w:t xml:space="preserve">   Harrison    </w:t>
      </w:r>
      <w:r>
        <w:t xml:space="preserve">   vanburen    </w:t>
      </w:r>
      <w:r>
        <w:t xml:space="preserve">   Jackson    </w:t>
      </w:r>
      <w:r>
        <w:t xml:space="preserve">   Madison    </w:t>
      </w:r>
      <w:r>
        <w:t xml:space="preserve">   Monroe    </w:t>
      </w:r>
      <w:r>
        <w:t xml:space="preserve">   Adams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Presidents</dc:title>
  <dcterms:created xsi:type="dcterms:W3CDTF">2021-10-11T19:24:41Z</dcterms:created>
  <dcterms:modified xsi:type="dcterms:W3CDTF">2021-10-11T19:24:41Z</dcterms:modified>
</cp:coreProperties>
</file>