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Preterite Tense of -ar verbs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they bought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 worked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they traveled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 worked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they cleaned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 cleaned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 sang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 saved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 forgot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spoke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she payed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they left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forgot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 spend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spoke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 loved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Preterite Tense of -ar verbs</dc:title>
  <dcterms:created xsi:type="dcterms:W3CDTF">2021-10-11T19:24:58Z</dcterms:created>
  <dcterms:modified xsi:type="dcterms:W3CDTF">2021-10-11T19:24:58Z</dcterms:modified>
</cp:coreProperties>
</file>