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Priesthood is Restored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aaronic    </w:t>
      </w:r>
      <w:r>
        <w:t xml:space="preserve">   administer    </w:t>
      </w:r>
      <w:r>
        <w:t xml:space="preserve">   baptize    </w:t>
      </w:r>
      <w:r>
        <w:t xml:space="preserve">   bishop    </w:t>
      </w:r>
      <w:r>
        <w:t xml:space="preserve">   blessing of the sick    </w:t>
      </w:r>
      <w:r>
        <w:t xml:space="preserve">   church    </w:t>
      </w:r>
      <w:r>
        <w:t xml:space="preserve">   confirmation    </w:t>
      </w:r>
      <w:r>
        <w:t xml:space="preserve">   deacon    </w:t>
      </w:r>
      <w:r>
        <w:t xml:space="preserve">   elder    </w:t>
      </w:r>
      <w:r>
        <w:t xml:space="preserve">   fathers blessing    </w:t>
      </w:r>
      <w:r>
        <w:t xml:space="preserve">   high priest    </w:t>
      </w:r>
      <w:r>
        <w:t xml:space="preserve">   James    </w:t>
      </w:r>
      <w:r>
        <w:t xml:space="preserve">   Jesus Christ    </w:t>
      </w:r>
      <w:r>
        <w:t xml:space="preserve">   John    </w:t>
      </w:r>
      <w:r>
        <w:t xml:space="preserve">   John the Baptist    </w:t>
      </w:r>
      <w:r>
        <w:t xml:space="preserve">   Joseph Smith    </w:t>
      </w:r>
      <w:r>
        <w:t xml:space="preserve">   keys    </w:t>
      </w:r>
      <w:r>
        <w:t xml:space="preserve">   melchizedek    </w:t>
      </w:r>
      <w:r>
        <w:t xml:space="preserve">   Oliver Cowdery    </w:t>
      </w:r>
      <w:r>
        <w:t xml:space="preserve">   patriarch    </w:t>
      </w:r>
      <w:r>
        <w:t xml:space="preserve">   Peter    </w:t>
      </w:r>
      <w:r>
        <w:t xml:space="preserve">   prophet    </w:t>
      </w:r>
      <w:r>
        <w:t xml:space="preserve">   restore    </w:t>
      </w:r>
      <w:r>
        <w:t xml:space="preserve">   sacrament    </w:t>
      </w:r>
      <w:r>
        <w:t xml:space="preserve">   Susquehanna River    </w:t>
      </w:r>
      <w:r>
        <w:t xml:space="preserve">   teacher    </w:t>
      </w:r>
      <w:r>
        <w:t xml:space="preserve">   temple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Priesthood is Restored</dc:title>
  <dcterms:created xsi:type="dcterms:W3CDTF">2021-10-11T19:25:18Z</dcterms:created>
  <dcterms:modified xsi:type="dcterms:W3CDTF">2021-10-11T19:25:18Z</dcterms:modified>
</cp:coreProperties>
</file>