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Prince and The Pauper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hugh    </w:t>
      </w:r>
      <w:r>
        <w:t xml:space="preserve">   old hermit    </w:t>
      </w:r>
      <w:r>
        <w:t xml:space="preserve">   hugo    </w:t>
      </w:r>
      <w:r>
        <w:t xml:space="preserve">   beaton    </w:t>
      </w:r>
      <w:r>
        <w:t xml:space="preserve">   ruffler    </w:t>
      </w:r>
      <w:r>
        <w:t xml:space="preserve">   guards    </w:t>
      </w:r>
      <w:r>
        <w:t xml:space="preserve">   king    </w:t>
      </w:r>
      <w:r>
        <w:t xml:space="preserve">   ladyjanegrey    </w:t>
      </w:r>
      <w:r>
        <w:t xml:space="preserve">   ladyelizabeth    </w:t>
      </w:r>
      <w:r>
        <w:t xml:space="preserve">   seal    </w:t>
      </w:r>
      <w:r>
        <w:t xml:space="preserve">   henryVII    </w:t>
      </w:r>
      <w:r>
        <w:t xml:space="preserve">   nan    </w:t>
      </w:r>
      <w:r>
        <w:t xml:space="preserve">   bet    </w:t>
      </w:r>
      <w:r>
        <w:t xml:space="preserve">   johncanty    </w:t>
      </w:r>
      <w:r>
        <w:t xml:space="preserve">   england    </w:t>
      </w:r>
      <w:r>
        <w:t xml:space="preserve">   mileshendon    </w:t>
      </w:r>
      <w:r>
        <w:t xml:space="preserve">   gammer    </w:t>
      </w:r>
      <w:r>
        <w:t xml:space="preserve">   edwardtudor    </w:t>
      </w:r>
      <w:r>
        <w:t xml:space="preserve">   tom canty    </w:t>
      </w:r>
      <w:r>
        <w:t xml:space="preserve">   prince    </w:t>
      </w:r>
      <w:r>
        <w:t xml:space="preserve">   palace    </w:t>
      </w:r>
      <w:r>
        <w:t xml:space="preserve">   pauper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Prince and The Pauper</dc:title>
  <dcterms:created xsi:type="dcterms:W3CDTF">2021-10-11T19:25:01Z</dcterms:created>
  <dcterms:modified xsi:type="dcterms:W3CDTF">2021-10-11T19:25:01Z</dcterms:modified>
</cp:coreProperties>
</file>