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Prince and The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palace    </w:t>
      </w:r>
      <w:r>
        <w:t xml:space="preserve">   guard    </w:t>
      </w:r>
      <w:r>
        <w:t xml:space="preserve">   seal    </w:t>
      </w:r>
      <w:r>
        <w:t xml:space="preserve">   mileshendon    </w:t>
      </w:r>
      <w:r>
        <w:t xml:space="preserve">   hugh    </w:t>
      </w:r>
      <w:r>
        <w:t xml:space="preserve">   hugo    </w:t>
      </w:r>
      <w:r>
        <w:t xml:space="preserve">   edith    </w:t>
      </w:r>
      <w:r>
        <w:t xml:space="preserve">   jane    </w:t>
      </w:r>
      <w:r>
        <w:t xml:space="preserve">   johncanty    </w:t>
      </w:r>
      <w:r>
        <w:t xml:space="preserve">   henryvii    </w:t>
      </w:r>
      <w:r>
        <w:t xml:space="preserve">   tomcanty    </w:t>
      </w:r>
      <w:r>
        <w:t xml:space="preserve">   elizabeth    </w:t>
      </w:r>
      <w:r>
        <w:t xml:space="preserve">   nan    </w:t>
      </w:r>
      <w:r>
        <w:t xml:space="preserve">   bet    </w:t>
      </w:r>
      <w:r>
        <w:t xml:space="preserve">   prince    </w:t>
      </w:r>
      <w:r>
        <w:t xml:space="preserve">   old hermit    </w:t>
      </w:r>
      <w:r>
        <w:t xml:space="preserve">   pauper    </w:t>
      </w:r>
      <w:r>
        <w:t xml:space="preserve">   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 and The Pauper</dc:title>
  <dcterms:created xsi:type="dcterms:W3CDTF">2021-10-11T19:25:03Z</dcterms:created>
  <dcterms:modified xsi:type="dcterms:W3CDTF">2021-10-11T19:25:03Z</dcterms:modified>
</cp:coreProperties>
</file>