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Prince and the Pauper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did they put the small impostor?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 who begs for things.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does Tom the pauper live?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stole Miles Hendon's bride and estate?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Miles's wives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is the setting in Scene 5?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is the prince's knight?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did the prince tap on Miles's shoulder?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is the pauper?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is  the Prince of Wales?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is the person who settled the crime that Hugo committed?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Where does Justice sit?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name of the castle?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Tom Canty's dad's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is the man that is a thief?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the man that checked to see if the woman was okay?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the King of England?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young thief accused of stealing?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did they call the pig?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is the Prince's dad?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did Hugo mug?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Prince and the Pauper</dc:title>
  <dcterms:created xsi:type="dcterms:W3CDTF">2021-10-11T19:26:16Z</dcterms:created>
  <dcterms:modified xsi:type="dcterms:W3CDTF">2021-10-11T19:26:16Z</dcterms:modified>
</cp:coreProperties>
</file>