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Princess Bride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Why did Vizzini hire Fezzik and Inigo?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man in black?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Acronym for rodents of unusual size?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Old lady's utterance?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Inigo?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Peter Falk is the..?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does Westley work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Albino's death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Strongest man in the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number of Count Rugen's fingers?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Impossible to fully understand?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Andre the...?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Where does the powder originate?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How long does it take for full potency of the chocolate?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does to the pain mean?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Initial release?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Beside Andre, who else was asked to play Fezzik?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Have fun storming the...?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main theme of the film?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fell victim to one of the classic...?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poison is Westley immune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character plays Inigo?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Buttercup used to call Westley?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Rob Reiner?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Westley challenge Vizzini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Home for rodents of unusual size?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Westley was left handed?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name of two people fighting?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Vizzini's race?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Shrieking sea creatures?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Princess Bride Crossword</dc:title>
  <dcterms:created xsi:type="dcterms:W3CDTF">2021-10-11T19:25:35Z</dcterms:created>
  <dcterms:modified xsi:type="dcterms:W3CDTF">2021-10-11T19:25:35Z</dcterms:modified>
</cp:coreProperties>
</file>