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Problem with Paradise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front end of a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to hold a boat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small boat carried by larger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or habor where ships are loaded or unloaded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that flexible materials can be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tall upright post on a boat that carries the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right hand side of ship or boat when facing forward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surfaces are rubbed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attached to the clew of the jib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tilted by the pressure of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lifting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rope used to hoist a flag or a 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stem of a boat passes through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wind indicator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compartment for the pilot of and aircraft or spacecraft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 pole or rod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 with Paradise</dc:title>
  <dcterms:created xsi:type="dcterms:W3CDTF">2021-10-11T19:25:28Z</dcterms:created>
  <dcterms:modified xsi:type="dcterms:W3CDTF">2021-10-11T19:25:28Z</dcterms:modified>
</cp:coreProperties>
</file>