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Processing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BIOS    </w:t>
      </w:r>
      <w:r>
        <w:t xml:space="preserve">   SuperDisk drive    </w:t>
      </w:r>
      <w:r>
        <w:t xml:space="preserve">   drawing tablet    </w:t>
      </w:r>
      <w:r>
        <w:t xml:space="preserve">   dumb scanner    </w:t>
      </w:r>
      <w:r>
        <w:t xml:space="preserve">   WORM disk    </w:t>
      </w:r>
      <w:r>
        <w:t xml:space="preserve">   storage medium    </w:t>
      </w:r>
      <w:r>
        <w:t xml:space="preserve">   microprocessor    </w:t>
      </w:r>
      <w:r>
        <w:t xml:space="preserve">   floppy disk    </w:t>
      </w:r>
      <w:r>
        <w:t xml:space="preserve">   hard disk    </w:t>
      </w:r>
      <w:r>
        <w:t xml:space="preserve">   dpi    </w:t>
      </w:r>
      <w:r>
        <w:t xml:space="preserve">   CD-ROM    </w:t>
      </w:r>
      <w:r>
        <w:t xml:space="preserve">   OCR    </w:t>
      </w:r>
      <w:r>
        <w:t xml:space="preserve">   optical disk    </w:t>
      </w:r>
      <w:r>
        <w:t xml:space="preserve">   direct access    </w:t>
      </w:r>
      <w:r>
        <w:t xml:space="preserve">   coprocessor    </w:t>
      </w:r>
      <w:r>
        <w:t xml:space="preserve">   Cache Memory    </w:t>
      </w:r>
      <w:r>
        <w:t xml:space="preserve">   cluster    </w:t>
      </w:r>
      <w:r>
        <w:t xml:space="preserve">   touch pad    </w:t>
      </w:r>
      <w:r>
        <w:t xml:space="preserve">   digital camera    </w:t>
      </w:r>
      <w:r>
        <w:t xml:space="preserve">   monitor    </w:t>
      </w:r>
      <w:r>
        <w:t xml:space="preserve">   UPC    </w:t>
      </w:r>
      <w:r>
        <w:t xml:space="preserve">   disk pack    </w:t>
      </w:r>
      <w:r>
        <w:t xml:space="preserve">   system unit    </w:t>
      </w:r>
      <w:r>
        <w:t xml:space="preserve">   tape drive    </w:t>
      </w:r>
      <w:r>
        <w:t xml:space="preserve">   motherboard    </w:t>
      </w:r>
      <w:r>
        <w:t xml:space="preserve">   storage device    </w:t>
      </w:r>
      <w:r>
        <w:t xml:space="preserve">   secondary storage    </w:t>
      </w:r>
      <w:r>
        <w:t xml:space="preserve">   keyboard    </w:t>
      </w:r>
      <w:r>
        <w:t xml:space="preserve">   POST    </w:t>
      </w:r>
      <w:r>
        <w:t xml:space="preserve">   USB    </w:t>
      </w:r>
      <w:r>
        <w:t xml:space="preserve">   trackball    </w:t>
      </w:r>
      <w:r>
        <w:t xml:space="preserve">   touch screen    </w:t>
      </w:r>
      <w:r>
        <w:t xml:space="preserve">   trace    </w:t>
      </w:r>
      <w:r>
        <w:t xml:space="preserve">   scanner    </w:t>
      </w:r>
      <w:r>
        <w:t xml:space="preserve">   plotter    </w:t>
      </w:r>
      <w:r>
        <w:t xml:space="preserve">   printer    </w:t>
      </w:r>
      <w:r>
        <w:t xml:space="preserve">   joystick    </w:t>
      </w:r>
      <w:r>
        <w:t xml:space="preserve">   mouse    </w:t>
      </w:r>
      <w:r>
        <w:t xml:space="preserve">   bitmap    </w:t>
      </w:r>
      <w:r>
        <w:t xml:space="preserve">   bus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Processing Cycle</dc:title>
  <dcterms:created xsi:type="dcterms:W3CDTF">2021-10-11T19:26:23Z</dcterms:created>
  <dcterms:modified xsi:type="dcterms:W3CDTF">2021-10-11T19:26:23Z</dcterms:modified>
</cp:coreProperties>
</file>