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Processing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keyboard    </w:t>
      </w:r>
      <w:r>
        <w:t xml:space="preserve">   joystick    </w:t>
      </w:r>
      <w:r>
        <w:t xml:space="preserve">   system unit    </w:t>
      </w:r>
      <w:r>
        <w:t xml:space="preserve">   formatting    </w:t>
      </w:r>
      <w:r>
        <w:t xml:space="preserve">   foot mouse    </w:t>
      </w:r>
      <w:r>
        <w:t xml:space="preserve">   hard disk    </w:t>
      </w:r>
      <w:r>
        <w:t xml:space="preserve">   smart card    </w:t>
      </w:r>
      <w:r>
        <w:t xml:space="preserve">   soft copy    </w:t>
      </w:r>
      <w:r>
        <w:t xml:space="preserve">   sector    </w:t>
      </w:r>
      <w:r>
        <w:t xml:space="preserve">   printer    </w:t>
      </w:r>
      <w:r>
        <w:t xml:space="preserve">   plotter    </w:t>
      </w:r>
      <w:r>
        <w:t xml:space="preserve">   port    </w:t>
      </w:r>
      <w:r>
        <w:t xml:space="preserve">   pixel    </w:t>
      </w:r>
      <w:r>
        <w:t xml:space="preserve">   page scanner    </w:t>
      </w:r>
      <w:r>
        <w:t xml:space="preserve">   WORM    </w:t>
      </w:r>
      <w:r>
        <w:t xml:space="preserve">   video port    </w:t>
      </w:r>
      <w:r>
        <w:t xml:space="preserve">   video input    </w:t>
      </w:r>
      <w:r>
        <w:t xml:space="preserve">   usb    </w:t>
      </w:r>
      <w:r>
        <w:t xml:space="preserve">   upc    </w:t>
      </w:r>
      <w:r>
        <w:t xml:space="preserve">   trackball    </w:t>
      </w:r>
      <w:r>
        <w:t xml:space="preserve">   track    </w:t>
      </w:r>
      <w:r>
        <w:t xml:space="preserve">   trace    </w:t>
      </w:r>
      <w:r>
        <w:t xml:space="preserve">   touch pad    </w:t>
      </w:r>
      <w:r>
        <w:t xml:space="preserve">   mouse pad    </w:t>
      </w:r>
      <w:r>
        <w:t xml:space="preserve">   motherboard    </w:t>
      </w:r>
      <w:r>
        <w:t xml:space="preserve">   mouse    </w:t>
      </w:r>
      <w:r>
        <w:t xml:space="preserve">   monitor    </w:t>
      </w:r>
      <w:r>
        <w:t xml:space="preserve">   disk pack    </w:t>
      </w:r>
      <w:r>
        <w:t xml:space="preserve">   digital camera    </w:t>
      </w:r>
      <w:r>
        <w:t xml:space="preserve">   database    </w:t>
      </w:r>
      <w:r>
        <w:t xml:space="preserve">   coprocessor    </w:t>
      </w:r>
      <w:r>
        <w:t xml:space="preserve">   cache memory    </w:t>
      </w:r>
      <w:r>
        <w:t xml:space="preserve">   cluster    </w:t>
      </w:r>
      <w:r>
        <w:t xml:space="preserve">   cd-rw    </w:t>
      </w:r>
      <w:r>
        <w:t xml:space="preserve">   cd-r    </w:t>
      </w:r>
      <w:r>
        <w:t xml:space="preserve">   bus    </w:t>
      </w:r>
      <w:r>
        <w:t xml:space="preserve">   bitmap    </w:t>
      </w:r>
      <w:r>
        <w:t xml:space="preserve">   bios    </w:t>
      </w:r>
      <w:r>
        <w:t xml:space="preserve">   bar code reader    </w:t>
      </w:r>
      <w:r>
        <w:t xml:space="preserve">   audio input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Processing Cycle</dc:title>
  <dcterms:created xsi:type="dcterms:W3CDTF">2021-10-11T19:27:01Z</dcterms:created>
  <dcterms:modified xsi:type="dcterms:W3CDTF">2021-10-11T19:27:01Z</dcterms:modified>
</cp:coreProperties>
</file>