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Processing Cycle</w:t>
      </w:r>
    </w:p>
    <w:p>
      <w:pPr>
        <w:pStyle w:val="Questions"/>
      </w:pPr>
      <w:r>
        <w:t xml:space="preserve">1. BMROADOHTRSE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ECSOISORCMOPRR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SNPXEANIO OSTSL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HECCA MORMEY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ETGROAS YMEMRO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MRA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7. OPTR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UBS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9. UOSME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AIPCSEL CFNTIONU YODKBAER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11. RSABLKCTAL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HOCUT RENCSE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NPE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14. ARPHSGCI AELBTT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SCANENR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ABR EODC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UPC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18. OIVED TNIUP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DAOIU PTIUN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DTLIAIG REAMCA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MOINTRO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TIEPRNR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LPOTETR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PRIRTEN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25. ESEPRKA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26. NMITEGAC ATSGEOR EDVECIS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27. GSOARTE DIUMME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28. YOLPPF DSKI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29. HADR SKID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PAITCOL IDKS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31. HMAT OPSCROSCOER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32. SIDK AKPC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33. CWDR-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ICGEMNTA TEPA TEGRSAO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35. OCREOSRPSOC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36. AMR HCIPS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RMO SHIPC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38. MRO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39. ALLELRAP OTPR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40. PC CRASD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Processing Cycle</dc:title>
  <dcterms:created xsi:type="dcterms:W3CDTF">2021-10-11T19:26:38Z</dcterms:created>
  <dcterms:modified xsi:type="dcterms:W3CDTF">2021-10-11T19:26:38Z</dcterms:modified>
</cp:coreProperties>
</file>