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Processing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of recording speech, sound effects, and music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audio input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basic input/ output system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laser printer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compact disk, recordable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bitmap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matrix of rows and columns of dots.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disk pack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write once, read many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video port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term that refers to the amount of data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nonimpact printer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vertically aligned group of hard disk mounted inside a computer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math coprocessor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mouse that allows a user to with hand or waist injurers to use a computer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 mouse pad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the procedure of preparing a disk for use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zip drive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permeant vision of output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WORM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small scanner used for scanning small or curved areas.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 PC card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printer that prints much like a typewriter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CD-R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removable hard disk manufactured by Iomega company that offer 1GB storage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system unit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nonimpact printer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impact printer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coprocessor that processes numerical data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 Jaz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screen or display on which computer output appears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handheld scanner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smooth fabric surface that facilitates use of a mouse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hard copy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type of expansion board developed specifically for small PC's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monitor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main part of a personal computer system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 vision input system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a type of input the enables a user to see and void obstacles in their way.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 USB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A type of code printed on products and packages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UPC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port for connecting a monitor to the system unit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track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numbered concentric circle on a magnetic disk along which data is stored.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bus bandwidth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high capacity floppy disk manufactured by Iomega Corporation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BIOS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printer that uses electricity, laser technology or heat to produce output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 formatting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universal serial bus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foot mouse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Processing Cycle</dc:title>
  <dcterms:created xsi:type="dcterms:W3CDTF">2021-10-11T19:26:46Z</dcterms:created>
  <dcterms:modified xsi:type="dcterms:W3CDTF">2021-10-11T19:26:46Z</dcterms:modified>
</cp:coreProperties>
</file>