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Processing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be found in every supermarket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Video input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entering speech, music,or sound effects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Magnetic storage device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a built-in vocabulary of prerecorded word patterns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track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with a special type of video camera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Digital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Expansion slot which converts the analog video signal into a digital signal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Audio Input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information about a subject that is organized in categories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speaker-independent program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composed of separate bits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non impact 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record and store images in digitized form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permanent version of ouput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impact 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temporary version of output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Bar Code Readers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type of monitor that will likely grow in use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storage device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common type of hard-copy output device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Digital cameras 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print much like a typewriter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plotter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electricity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Direct access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 impact printer that forms and prints characters in a manner similar to the way numbers appear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Database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non impact printer that produces output of exceptional quality using a technology similar to that of photocopy machines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cluster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 hard copy output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speakers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personal computer with built 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Soft 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hardware storage devices and media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Display goggles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hardware component that houses a storage medium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sector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data is recorded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Laser 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works by applying electrical charges to iron filings on revolving media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secondary storage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data can be retrieve in  any order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Dot-matrix printer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numbered section or portion of a disk similar to a slice of pie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Hard copy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numbered concentric circle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storage medium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smallest unit of storage space that is assigned a memory address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Video Capture Card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2021-10-11T19:27:02Z</dcterms:created>
  <dcterms:modified xsi:type="dcterms:W3CDTF">2021-10-11T19:27:02Z</dcterms:modified>
</cp:coreProperties>
</file>