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Processing Cycle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with a special type of video camera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instructions on the chip by the manufacturer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plug-in shot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hardware component that processes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any hardware component that enables a computer user to enter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special type of dedicated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display text, graphics, and images on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Data that is read into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can be done by the manufacturer or the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holding area in which the data and instructions most recently stored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Equipment you can see that makes up a computerized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thin sheet of fiberglass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consists of one or more rigid metal platters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item is used for connecting printers and scanners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collection of tiny wires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Mounted inside a disk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most input device in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Developed specifically for smaller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Hard-copy output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Widely used for high-speed modems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 Crossword </dc:title>
  <dcterms:created xsi:type="dcterms:W3CDTF">2021-10-11T19:26:48Z</dcterms:created>
  <dcterms:modified xsi:type="dcterms:W3CDTF">2021-10-11T19:26:48Z</dcterms:modified>
</cp:coreProperties>
</file>