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Progressive Era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Muckrakers    </w:t>
      </w:r>
      <w:r>
        <w:t xml:space="preserve">   The Jungle    </w:t>
      </w:r>
      <w:r>
        <w:t xml:space="preserve">   Pure Food &amp; Drug Act    </w:t>
      </w:r>
      <w:r>
        <w:t xml:space="preserve">   Working conditions    </w:t>
      </w:r>
      <w:r>
        <w:t xml:space="preserve">   Long hours    </w:t>
      </w:r>
      <w:r>
        <w:t xml:space="preserve">   Low Wages    </w:t>
      </w:r>
      <w:r>
        <w:t xml:space="preserve">   Progressive    </w:t>
      </w:r>
      <w:r>
        <w:t xml:space="preserve">   Triangle Shirtwaist Fire    </w:t>
      </w:r>
      <w:r>
        <w:t xml:space="preserve">   Amendments    </w:t>
      </w:r>
      <w:r>
        <w:t xml:space="preserve">   Prohibition    </w:t>
      </w:r>
      <w:r>
        <w:t xml:space="preserve">   Suffrage    </w:t>
      </w:r>
      <w:r>
        <w:t xml:space="preserve">   Woodrow Wilson    </w:t>
      </w:r>
      <w:r>
        <w:t xml:space="preserve">   William Taft    </w:t>
      </w:r>
      <w:r>
        <w:t xml:space="preserve">   Theodore Roosevelt    </w:t>
      </w:r>
      <w:r>
        <w:t xml:space="preserve">   Child Labor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Progressive Era</dc:title>
  <dcterms:created xsi:type="dcterms:W3CDTF">2021-10-11T19:26:39Z</dcterms:created>
  <dcterms:modified xsi:type="dcterms:W3CDTF">2021-10-11T19:26:39Z</dcterms:modified>
</cp:coreProperties>
</file>