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Protestant and Counter Reformation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German monk and the creator of the 95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Christian Churches had different groups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Martin Luther wrote 95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Catholic Church stopped the clergy's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Jesuit who avidly attacked the Position of Reformers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   ________ was like the internet of its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Catholics created the Council of _______ to solve the problem of the Protestant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Lutheran and _________ were the 1st Protestant Denominatons and they both had similar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religion that Martin Luther helped create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people of the religion that the 95 theses was directed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 is an opinion against what is generally accepted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Catholic Church made ________ to better themselves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Protestant and Counter Reformation Crossword Puzzle</dc:title>
  <dcterms:created xsi:type="dcterms:W3CDTF">2021-10-11T19:26:41Z</dcterms:created>
  <dcterms:modified xsi:type="dcterms:W3CDTF">2021-10-11T19:26:41Z</dcterms:modified>
</cp:coreProperties>
</file>