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Proverbs 31 Woman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her for all that her hands have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gets up while it is still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beauty is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wife of noble __________, who can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...but a woman who ____________ the Lord is to be praised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 husband is ____________ at the city gate...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is clothes with strength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... works with ___________ hands...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 considers a field and ____________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... out of her ____________ she plants a vineyard.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brings him ____________, not 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...her arms are _____________ for her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She provides _____________ for her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She is worth far more than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opens her ________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sets about her work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is deceptive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...and does not eat the bread of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sees that her trading is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speaks with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...let her works bring her __________ at the city 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clothed in fine ______________ and 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 children arise and call her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can ___________ at the days 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it ___________, she has no fear for her household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Proverbs 31 Woman</dc:title>
  <dcterms:created xsi:type="dcterms:W3CDTF">2021-10-11T19:26:32Z</dcterms:created>
  <dcterms:modified xsi:type="dcterms:W3CDTF">2021-10-11T19:26:32Z</dcterms:modified>
</cp:coreProperties>
</file>