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awesome    </w:t>
      </w:r>
      <w:r>
        <w:t xml:space="preserve">   daddy    </w:t>
      </w:r>
      <w:r>
        <w:t xml:space="preserve">   EMRI    </w:t>
      </w:r>
      <w:r>
        <w:t xml:space="preserve">   family    </w:t>
      </w:r>
      <w:r>
        <w:t xml:space="preserve">   hello    </w:t>
      </w:r>
      <w:r>
        <w:t xml:space="preserve">   jim    </w:t>
      </w:r>
      <w:r>
        <w:t xml:space="preserve">   juice    </w:t>
      </w:r>
      <w:r>
        <w:t xml:space="preserve">   KIM    </w:t>
      </w:r>
      <w:r>
        <w:t xml:space="preserve">   lol    </w:t>
      </w:r>
      <w:r>
        <w:t xml:space="preserve">   MACI    </w:t>
      </w:r>
      <w:r>
        <w:t xml:space="preserve">   me    </w:t>
      </w:r>
      <w:r>
        <w:t xml:space="preserve">   MILK    </w:t>
      </w:r>
      <w:r>
        <w:t xml:space="preserve">   olli    </w:t>
      </w:r>
      <w:r>
        <w:t xml:space="preserve">   orange    </w:t>
      </w:r>
      <w:r>
        <w:t xml:space="preserve">   ru    </w:t>
      </w:r>
      <w:r>
        <w:t xml:space="preserve">   sue    </w:t>
      </w:r>
      <w:r>
        <w:t xml:space="preserve">   sup    </w:t>
      </w:r>
      <w:r>
        <w:t xml:space="preserve">   trai    </w:t>
      </w:r>
      <w:r>
        <w:t xml:space="preserve">   water    </w:t>
      </w:r>
      <w:r>
        <w:t xml:space="preserve">   yo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Quiz</dc:title>
  <dcterms:created xsi:type="dcterms:W3CDTF">2021-10-11T19:25:45Z</dcterms:created>
  <dcterms:modified xsi:type="dcterms:W3CDTF">2021-10-11T19:25:45Z</dcterms:modified>
</cp:coreProperties>
</file>