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Raft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Robie had _________ in her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Max and his girlfriend listening to when she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Robie put the seal out of its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 kit was very useful for Robie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Robie fascinated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Robie got her __________ pierced.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Max wear around his neck?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Robie gave the baby seal?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Robie staying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bird did Robie have connections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female protagonist who gets stuck on a raft.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Why did AJ leave Robie at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Max and Robie were stranded?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Max carry with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“garbage can of the sea”?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Max was ____________ the whole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Robie pulled the suit with a ___________ device out of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animal henna tattoo Robie got?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while Robie was ___________, a shark came up and ate the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pilot of the plane that crashes.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Robie gets called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Robie wanted to respect Max’s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copilot of the plane that crashed, and also got stuck on the raft.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only food Robie had on the raft?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Robie was scared because she was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Raft Crossword</dc:title>
  <dcterms:created xsi:type="dcterms:W3CDTF">2021-10-11T19:26:35Z</dcterms:created>
  <dcterms:modified xsi:type="dcterms:W3CDTF">2021-10-11T19:26:35Z</dcterms:modified>
</cp:coreProperties>
</file>