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Raft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Robie's aunt.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Robie got this when she put her newly pierced nose in salt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Max and Robie stayed afloat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Item found in Max's bag.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Robie watched get eaten by a shark.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Robie was in before she crashed.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Robie read about in Max's Journel.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Robie lived.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Candy found in Max's bag.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Co-pilot of the plane.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Raft</dc:title>
  <dcterms:created xsi:type="dcterms:W3CDTF">2021-10-11T19:27:02Z</dcterms:created>
  <dcterms:modified xsi:type="dcterms:W3CDTF">2021-10-11T19:27:02Z</dcterms:modified>
</cp:coreProperties>
</file>