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Raft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Ditty Bag    </w:t>
      </w:r>
      <w:r>
        <w:t xml:space="preserve">   Cargo Flight    </w:t>
      </w:r>
      <w:r>
        <w:t xml:space="preserve">   Sharks    </w:t>
      </w:r>
      <w:r>
        <w:t xml:space="preserve">   island    </w:t>
      </w:r>
      <w:r>
        <w:t xml:space="preserve">   Fish    </w:t>
      </w:r>
      <w:r>
        <w:t xml:space="preserve">   Mistake    </w:t>
      </w:r>
      <w:r>
        <w:t xml:space="preserve">   Scared    </w:t>
      </w:r>
      <w:r>
        <w:t xml:space="preserve">   Sun burn    </w:t>
      </w:r>
      <w:r>
        <w:t xml:space="preserve">   Strange Man    </w:t>
      </w:r>
      <w:r>
        <w:t xml:space="preserve">   Yellow Suit    </w:t>
      </w:r>
      <w:r>
        <w:t xml:space="preserve">   Reef    </w:t>
      </w:r>
      <w:r>
        <w:t xml:space="preserve">   Ocean    </w:t>
      </w:r>
      <w:r>
        <w:t xml:space="preserve">   Wet    </w:t>
      </w:r>
      <w:r>
        <w:t xml:space="preserve">   No Help    </w:t>
      </w:r>
      <w:r>
        <w:t xml:space="preserve">   NOAA    </w:t>
      </w:r>
      <w:r>
        <w:t xml:space="preserve">   Engine    </w:t>
      </w:r>
      <w:r>
        <w:t xml:space="preserve">   Storm    </w:t>
      </w:r>
      <w:r>
        <w:t xml:space="preserve">   G-1    </w:t>
      </w:r>
      <w:r>
        <w:t xml:space="preserve">   Honolulu    </w:t>
      </w:r>
      <w:r>
        <w:t xml:space="preserve">   Midway    </w:t>
      </w:r>
      <w:r>
        <w:t xml:space="preserve">   Aj    </w:t>
      </w:r>
      <w:r>
        <w:t xml:space="preserve">   Flashlight    </w:t>
      </w:r>
      <w:r>
        <w:t xml:space="preserve">   Flares    </w:t>
      </w:r>
      <w:r>
        <w:t xml:space="preserve">   Seal    </w:t>
      </w:r>
      <w:r>
        <w:t xml:space="preserve">   Skittles    </w:t>
      </w:r>
      <w:r>
        <w:t xml:space="preserve">   Mcdonalds    </w:t>
      </w:r>
      <w:r>
        <w:t xml:space="preserve">   Max    </w:t>
      </w:r>
      <w:r>
        <w:t xml:space="preserve">   Robie    </w:t>
      </w:r>
      <w:r>
        <w:t xml:space="preserve">   raft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Raft</dc:title>
  <dcterms:created xsi:type="dcterms:W3CDTF">2021-10-11T19:26:02Z</dcterms:created>
  <dcterms:modified xsi:type="dcterms:W3CDTF">2021-10-11T19:26:02Z</dcterms:modified>
</cp:coreProperties>
</file>