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Raft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gooney bird    </w:t>
      </w:r>
      <w:r>
        <w:t xml:space="preserve">   hopeful    </w:t>
      </w:r>
      <w:r>
        <w:t xml:space="preserve">   scared    </w:t>
      </w:r>
      <w:r>
        <w:t xml:space="preserve">   sun    </w:t>
      </w:r>
      <w:r>
        <w:t xml:space="preserve">   deserted island    </w:t>
      </w:r>
      <w:r>
        <w:t xml:space="preserve">   stormy    </w:t>
      </w:r>
      <w:r>
        <w:t xml:space="preserve">   skittles    </w:t>
      </w:r>
      <w:r>
        <w:t xml:space="preserve">   lost    </w:t>
      </w:r>
      <w:r>
        <w:t xml:space="preserve">   Larry    </w:t>
      </w:r>
      <w:r>
        <w:t xml:space="preserve">   max    </w:t>
      </w:r>
      <w:r>
        <w:t xml:space="preserve">   raft    </w:t>
      </w:r>
      <w:r>
        <w:t xml:space="preserve">   Midway    </w:t>
      </w:r>
      <w:r>
        <w:t xml:space="preserve">   plane crash    </w:t>
      </w:r>
      <w:r>
        <w:t xml:space="preserve">   Tiger Shark    </w:t>
      </w:r>
      <w:r>
        <w:t xml:space="preserve">   Honolulu    </w:t>
      </w:r>
      <w:r>
        <w:t xml:space="preserve">   Robie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Raft word search</dc:title>
  <dcterms:created xsi:type="dcterms:W3CDTF">2021-10-11T19:26:38Z</dcterms:created>
  <dcterms:modified xsi:type="dcterms:W3CDTF">2021-10-11T19:26:38Z</dcterms:modified>
</cp:coreProperties>
</file>