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Railroad Boom and Rising Prosperity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company working with Union Pacific to meet railroads in the 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permitted communication from distant places and faster than 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person who patented vulcanized rubber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state the railroads 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man who came up with the idea of the transcontinental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railroad to connect all eastern and western railroads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engineer working on the railroad and formed the Central Pacific Railroad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 who came to america and accused of 'taking American's jobs'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act that helped chart the railroad companies stretching east to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machine that cut time of cutting clothing, gave women a place to work and changed family dynamics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brought irish immigrants into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set of tracks made of steel, making transportation of people and cargo faster and more efficient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invented the sowing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helped charles goodyear transmit the telegraph over a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integrates factory system and fine tuned businesses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adjusted the sowing machine</w:t>
            </w:r>
          </w:p>
        </w:tc>
      </w:tr>
    </w:tbl>
    <w:p>
      <w:pPr>
        <w:pStyle w:val="WordBankLarge"/>
      </w:pPr>
      <w:r>
        <w:t xml:space="preserve">   railroad    </w:t>
      </w:r>
      <w:r>
        <w:t xml:space="preserve">   charles goodyear    </w:t>
      </w:r>
      <w:r>
        <w:t xml:space="preserve">   samuel morse    </w:t>
      </w:r>
      <w:r>
        <w:t xml:space="preserve">   elias howe    </w:t>
      </w:r>
      <w:r>
        <w:t xml:space="preserve">   issac singer    </w:t>
      </w:r>
      <w:r>
        <w:t xml:space="preserve">   samuel slater    </w:t>
      </w:r>
      <w:r>
        <w:t xml:space="preserve">   irish immigrants    </w:t>
      </w:r>
      <w:r>
        <w:t xml:space="preserve">   potato famine    </w:t>
      </w:r>
      <w:r>
        <w:t xml:space="preserve">   singer sewing machine    </w:t>
      </w:r>
      <w:r>
        <w:t xml:space="preserve">   morse telegraph    </w:t>
      </w:r>
      <w:r>
        <w:t xml:space="preserve">   transcontinental railroad    </w:t>
      </w:r>
      <w:r>
        <w:t xml:space="preserve">   asa whitney    </w:t>
      </w:r>
      <w:r>
        <w:t xml:space="preserve">   theodore judah    </w:t>
      </w:r>
      <w:r>
        <w:t xml:space="preserve">   central pacific railroad company    </w:t>
      </w:r>
      <w:r>
        <w:t xml:space="preserve">   pacific railroad act    </w:t>
      </w:r>
      <w:r>
        <w:t xml:space="preserve">   utah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Railroad Boom and Rising Prosperity</dc:title>
  <dcterms:created xsi:type="dcterms:W3CDTF">2021-10-11T19:26:30Z</dcterms:created>
  <dcterms:modified xsi:type="dcterms:W3CDTF">2021-10-11T19:26:30Z</dcterms:modified>
</cp:coreProperties>
</file>