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Railway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Steel    </w:t>
      </w:r>
      <w:r>
        <w:t xml:space="preserve">   Tunnel    </w:t>
      </w:r>
      <w:r>
        <w:t xml:space="preserve">   Peak Hour    </w:t>
      </w:r>
      <w:r>
        <w:t xml:space="preserve">   Headlight    </w:t>
      </w:r>
      <w:r>
        <w:t xml:space="preserve">   Whistle    </w:t>
      </w:r>
      <w:r>
        <w:t xml:space="preserve">   Containers    </w:t>
      </w:r>
      <w:r>
        <w:t xml:space="preserve">   Train Spotters    </w:t>
      </w:r>
      <w:r>
        <w:t xml:space="preserve">   3801    </w:t>
      </w:r>
      <w:r>
        <w:t xml:space="preserve">   Steam Train    </w:t>
      </w:r>
      <w:r>
        <w:t xml:space="preserve">   Departures    </w:t>
      </w:r>
      <w:r>
        <w:t xml:space="preserve">   Passenger Train    </w:t>
      </w:r>
      <w:r>
        <w:t xml:space="preserve">   Timetables    </w:t>
      </w:r>
      <w:r>
        <w:t xml:space="preserve">   Level Crossing    </w:t>
      </w:r>
      <w:r>
        <w:t xml:space="preserve">   Horn    </w:t>
      </w:r>
      <w:r>
        <w:t xml:space="preserve">   V Sets    </w:t>
      </w:r>
      <w:r>
        <w:t xml:space="preserve">   M Sets    </w:t>
      </w:r>
      <w:r>
        <w:t xml:space="preserve">   Waratah Sets    </w:t>
      </w:r>
      <w:r>
        <w:t xml:space="preserve">   Cityrail    </w:t>
      </w:r>
      <w:r>
        <w:t xml:space="preserve">   Power Cars    </w:t>
      </w:r>
      <w:r>
        <w:t xml:space="preserve">   Bogies    </w:t>
      </w:r>
      <w:r>
        <w:t xml:space="preserve">   Wagons    </w:t>
      </w:r>
      <w:r>
        <w:t xml:space="preserve">   Coal Train    </w:t>
      </w:r>
      <w:r>
        <w:t xml:space="preserve">   Points    </w:t>
      </w:r>
      <w:r>
        <w:t xml:space="preserve">   Central Station    </w:t>
      </w:r>
      <w:r>
        <w:t xml:space="preserve">   Platforms    </w:t>
      </w:r>
      <w:r>
        <w:t xml:space="preserve">   Countrylink    </w:t>
      </w:r>
      <w:r>
        <w:t xml:space="preserve">   Xplorer    </w:t>
      </w:r>
      <w:r>
        <w:t xml:space="preserve">   XPT    </w:t>
      </w:r>
      <w:r>
        <w:t xml:space="preserve">   Signals    </w:t>
      </w:r>
      <w:r>
        <w:t xml:space="preserve">   Southbound    </w:t>
      </w:r>
      <w:r>
        <w:t xml:space="preserve">   Northbound    </w:t>
      </w:r>
      <w:r>
        <w:t xml:space="preserve">   Down Line    </w:t>
      </w:r>
      <w:r>
        <w:t xml:space="preserve">   Up Line    </w:t>
      </w:r>
      <w:r>
        <w:t xml:space="preserve">   Ballast    </w:t>
      </w:r>
      <w:r>
        <w:t xml:space="preserve">   Stationmaster    </w:t>
      </w:r>
      <w:r>
        <w:t xml:space="preserve">   Goods Shed    </w:t>
      </w:r>
      <w:r>
        <w:t xml:space="preserve">   Electric Trains    </w:t>
      </w:r>
      <w:r>
        <w:t xml:space="preserve">   Sydney Trains    </w:t>
      </w:r>
      <w:r>
        <w:t xml:space="preserve">   Trackwork    </w:t>
      </w:r>
      <w:r>
        <w:t xml:space="preserve">   Heritage Train    </w:t>
      </w:r>
      <w:r>
        <w:t xml:space="preserve">   Freight Train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Railway </dc:title>
  <dcterms:created xsi:type="dcterms:W3CDTF">2021-10-11T19:26:34Z</dcterms:created>
  <dcterms:modified xsi:type="dcterms:W3CDTF">2021-10-11T19:26:34Z</dcterms:modified>
</cp:coreProperties>
</file>