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The Ranch Recovery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Tenth Step    </w:t>
      </w:r>
      <w:r>
        <w:t xml:space="preserve">   Low Ropes    </w:t>
      </w:r>
      <w:r>
        <w:t xml:space="preserve">   Med Pass    </w:t>
      </w:r>
      <w:r>
        <w:t xml:space="preserve">   Adventure    </w:t>
      </w:r>
      <w:r>
        <w:t xml:space="preserve">   Equine    </w:t>
      </w:r>
      <w:r>
        <w:t xml:space="preserve">   Medicine Wheel    </w:t>
      </w:r>
      <w:r>
        <w:t xml:space="preserve">   Maze    </w:t>
      </w:r>
      <w:r>
        <w:t xml:space="preserve">   Living skills    </w:t>
      </w:r>
      <w:r>
        <w:t xml:space="preserve">   ACA    </w:t>
      </w:r>
      <w:r>
        <w:t xml:space="preserve">   emotions    </w:t>
      </w:r>
      <w:r>
        <w:t xml:space="preserve">   coping skills    </w:t>
      </w:r>
      <w:r>
        <w:t xml:space="preserve">   accountability    </w:t>
      </w:r>
      <w:r>
        <w:t xml:space="preserve">   serenity prayer    </w:t>
      </w:r>
      <w:r>
        <w:t xml:space="preserve">   first step    </w:t>
      </w:r>
      <w:r>
        <w:t xml:space="preserve">   surrender    </w:t>
      </w:r>
      <w:r>
        <w:t xml:space="preserve">   addiction    </w:t>
      </w:r>
      <w:r>
        <w:t xml:space="preserve">   relapse    </w:t>
      </w:r>
      <w:r>
        <w:t xml:space="preserve">   community    </w:t>
      </w:r>
      <w:r>
        <w:t xml:space="preserve">   meetings    </w:t>
      </w:r>
      <w:r>
        <w:t xml:space="preserve">   alcoholics anonymous    </w:t>
      </w:r>
      <w:r>
        <w:t xml:space="preserve">   narcotics anonymous    </w:t>
      </w:r>
      <w:r>
        <w:t xml:space="preserve">   healing    </w:t>
      </w:r>
      <w:r>
        <w:t xml:space="preserve">   recovery    </w:t>
      </w:r>
      <w:r>
        <w:t xml:space="preserve">   trauma    </w:t>
      </w:r>
      <w:r>
        <w:t xml:space="preserve">   therapy    </w:t>
      </w:r>
      <w:r>
        <w:t xml:space="preserve">   disease    </w:t>
      </w:r>
      <w:r>
        <w:t xml:space="preserve">   codependency    </w:t>
      </w:r>
      <w:r>
        <w:t xml:space="preserve">   sponsor    </w:t>
      </w:r>
      <w:r>
        <w:t xml:space="preserve">   twelvesteps    </w:t>
      </w:r>
      <w:r>
        <w:t xml:space="preserve">   sober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Ranch Recovery Word Search</dc:title>
  <dcterms:created xsi:type="dcterms:W3CDTF">2021-10-10T23:47:08Z</dcterms:created>
  <dcterms:modified xsi:type="dcterms:W3CDTF">2021-10-10T23:47:08Z</dcterms:modified>
</cp:coreProperties>
</file>