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Rangers Apprentice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Aliss    </w:t>
      </w:r>
      <w:r>
        <w:t xml:space="preserve">   Araulen    </w:t>
      </w:r>
      <w:r>
        <w:t xml:space="preserve">   Baron Arald    </w:t>
      </w:r>
      <w:r>
        <w:t xml:space="preserve">   BattleSchool    </w:t>
      </w:r>
      <w:r>
        <w:t xml:space="preserve">   Fief    </w:t>
      </w:r>
      <w:r>
        <w:t xml:space="preserve">   George    </w:t>
      </w:r>
      <w:r>
        <w:t xml:space="preserve">   Gilan    </w:t>
      </w:r>
      <w:r>
        <w:t xml:space="preserve">   Halt    </w:t>
      </w:r>
      <w:r>
        <w:t xml:space="preserve">   Horace    </w:t>
      </w:r>
      <w:r>
        <w:t xml:space="preserve">   Kalkara    </w:t>
      </w:r>
      <w:r>
        <w:t xml:space="preserve">   King Duncan    </w:t>
      </w:r>
      <w:r>
        <w:t xml:space="preserve">   Rangers    </w:t>
      </w:r>
      <w:r>
        <w:t xml:space="preserve">   Redmont    </w:t>
      </w:r>
      <w:r>
        <w:t xml:space="preserve">   Wargals    </w:t>
      </w:r>
      <w:r>
        <w:t xml:space="preserve">   Will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Rangers Apprentice</dc:title>
  <dcterms:created xsi:type="dcterms:W3CDTF">2021-10-11T19:26:48Z</dcterms:created>
  <dcterms:modified xsi:type="dcterms:W3CDTF">2021-10-11T19:26:48Z</dcterms:modified>
</cp:coreProperties>
</file>