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Raven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biblical mountinous region east of the Jordan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narrator’s lost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Pass tense of to contemplate or dwell on one's own success or another's misfortune with smugness or malignant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creature is perched above the narrator’s chamber door?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word used to describe all birds collectively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container in which incense is burned, typically during a religious ceremony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adjective to describe something faint or deficient in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adjective used to describe paradise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Heavily or painfully burdened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action of darting or skimming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word does the raven repeat throughout the poem?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feeling of pensive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adjective associated with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seemed to 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Titan god of battle and warcraft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ancient fragrant ointment or preparation used to heal or soothe tthe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charm or enchant someone, sonetimes in a deceptive way</w:t>
            </w:r>
          </w:p>
        </w:tc>
      </w:tr>
    </w:tbl>
    <w:p>
      <w:pPr>
        <w:pStyle w:val="WordBankMedium"/>
      </w:pPr>
      <w:r>
        <w:t xml:space="preserve">   Aidenn    </w:t>
      </w:r>
      <w:r>
        <w:t xml:space="preserve">   Pallas    </w:t>
      </w:r>
      <w:r>
        <w:t xml:space="preserve">   Plutonian    </w:t>
      </w:r>
      <w:r>
        <w:t xml:space="preserve">   Nevermore    </w:t>
      </w:r>
      <w:r>
        <w:t xml:space="preserve">   Laden    </w:t>
      </w:r>
      <w:r>
        <w:t xml:space="preserve">   Pallid    </w:t>
      </w:r>
      <w:r>
        <w:t xml:space="preserve">   Raven    </w:t>
      </w:r>
      <w:r>
        <w:t xml:space="preserve">   Flitting    </w:t>
      </w:r>
      <w:r>
        <w:t xml:space="preserve">   Lenore    </w:t>
      </w:r>
      <w:r>
        <w:t xml:space="preserve">   Gloated    </w:t>
      </w:r>
      <w:r>
        <w:t xml:space="preserve">   Methought    </w:t>
      </w:r>
      <w:r>
        <w:t xml:space="preserve">   Balm    </w:t>
      </w:r>
      <w:r>
        <w:t xml:space="preserve">   Gilead    </w:t>
      </w:r>
      <w:r>
        <w:t xml:space="preserve">   Censer    </w:t>
      </w:r>
      <w:r>
        <w:t xml:space="preserve">   Fowl    </w:t>
      </w:r>
      <w:r>
        <w:t xml:space="preserve">   Beguiling    </w:t>
      </w:r>
      <w:r>
        <w:t xml:space="preserve">   Melancholy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Raven Crossword</dc:title>
  <dcterms:created xsi:type="dcterms:W3CDTF">2021-10-11T19:26:39Z</dcterms:created>
  <dcterms:modified xsi:type="dcterms:W3CDTF">2021-10-11T19:26:39Z</dcterms:modified>
</cp:coreProperties>
</file>