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Raven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Father of Kate and Bianca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Elaine's first "True Love"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Government is located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True Or False? Poe lived A Very Happy 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Visits the tea party in the mad tea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Adopted Edgar A. Poe?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David's bestfriend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Place From David's Dreams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Leader of the "Group"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shrew in taming of the shrew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cat in the black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Davids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Poem Made Poe Famous?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Saves David, Rosalind and Petra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Lucentio's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Kenny's crush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Best Teacher 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Elaine's "Best Friend"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writer of the tell tale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Davids Grandfather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Raven Crossword</dc:title>
  <dcterms:created xsi:type="dcterms:W3CDTF">2021-10-11T19:26:18Z</dcterms:created>
  <dcterms:modified xsi:type="dcterms:W3CDTF">2021-10-11T19:26:18Z</dcterms:modified>
</cp:coreProperties>
</file>