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Reconstruction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Southern whites who supported republican policy throughout reconstruction.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system of agriculture eventually led to legal slavery. his is when a tenant could use land in exchange for a portion of the crop harvested.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Act/Law passed in 1866 intended to protect the right of African American. This act was vetoed by Johnson, but still passed by Congress.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attempt to take a president out of office for high crimes. would be to ______ him/her.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social system used to keep blacks separate from whites.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agency set of to aid former slaves in adjusting themselves to freedom. It provided food, clothing and work for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Presidential power to keep congress from passing a law. President Johnson did this the most, using this power twenty-nine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clan started by ex confederate soldiers that used violence to try to restore democratic control to the South, and to keep white supremacy.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Vice President to Lincoln; President after Lincoln's assassination.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Laws designed to enforce segregation of blacks from whites.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President after Johnson; Union general; Often refered to as a "Great General, Lousy President".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Amendment gave African Americans the right to vote.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Amendment that abolished slavery.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Northern whites who moved to the South and served as republican leaders during reconstruction for profit. Usually carried there belongings in a carpet bag.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Financial panic during Grant’s presidency which caused a market crash and many banks to close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period after the Civil War in which the South was rebuilt and reorganized before being readmitted to the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set of laws limiting the rights of freedmen in the South.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term that describes a former slave who was released from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kill by hanging without due process of the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Amendment that assured the rights of anyone, including African Americans, who were born in America.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Reconstruction Era</dc:title>
  <dcterms:created xsi:type="dcterms:W3CDTF">2021-10-11T19:26:50Z</dcterms:created>
  <dcterms:modified xsi:type="dcterms:W3CDTF">2021-10-11T19:26:50Z</dcterms:modified>
</cp:coreProperties>
</file>