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Red Pyramid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sun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Las Cruces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Sadie's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the god Sadie was hosting.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god was assigned by Sadie's father to protect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symbol for the House  of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Carter's sister?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Carter's sword is called a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Egyptian god of knowledge?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sacred animal of Thoth?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home/tomb of a famous musician that was also a magician.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sky goddess?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the god Carter was hosting.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 of Macedonia.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name of the god who was bound to the earth and not allowed to see his wife, the goddess of the sky?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defeats Serqet to help Carter and Sadie?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the Egyptian god of the dead?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Red Pyramid</dc:title>
  <dcterms:created xsi:type="dcterms:W3CDTF">2021-10-11T19:27:36Z</dcterms:created>
  <dcterms:modified xsi:type="dcterms:W3CDTF">2021-10-11T19:27:36Z</dcterms:modified>
</cp:coreProperties>
</file>