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Red Pyramid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21st_______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set build his pyramid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goddess that protects Sadie in cat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Mr.Kane turns into this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Carter and Sadie's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god who hosts carter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story is based off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is the servant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Sadie lives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god that Sadie and Carter are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2nd best magician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Son of Mr.Kane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god of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sister of Carter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goddess who hosts Sadie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Red Pyramid</dc:title>
  <dcterms:created xsi:type="dcterms:W3CDTF">2021-10-11T19:27:46Z</dcterms:created>
  <dcterms:modified xsi:type="dcterms:W3CDTF">2021-10-11T19:27:46Z</dcterms:modified>
</cp:coreProperties>
</file>