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Red Pyramid Book Report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humans who host gods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cast the spell to defeat 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Chief Lector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nomes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title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god of knowledge?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Sadie originally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house do Sadie's grandparents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god guardian of Carter and Sadie?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NBA team does Khufu support?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kind of animal is Khufu?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is the antagonist?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do the main characters use that sets them apart from regular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a clay statue that can act life-like?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Does Brooklyn appear old or new?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is the main male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is the leader of the Twenty-First Nome?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is the author?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becomes Chief Lector when Iskandar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 Sadie have a crush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most powerful Egyptian relic in the U.S.A.?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style is London?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First Nome?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Isfet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Brooklyn?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Carter and Sadie now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temperature like in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god is Sadie hosting?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evil snake that is rising?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the main girl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name does Carter give the Set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does Carter have a crush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is older, Sadie or Carter?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does Ma'at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Who did Sadie and Carter's dad turn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god is Carter hosting?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Pyramid Book Report</dc:title>
  <dcterms:created xsi:type="dcterms:W3CDTF">2021-10-11T19:27:04Z</dcterms:created>
  <dcterms:modified xsi:type="dcterms:W3CDTF">2021-10-11T19:27:04Z</dcterms:modified>
</cp:coreProperties>
</file>