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Red Pyramid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egyptologist married to Ruby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god of funerals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Set's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god of magic, wisdom, and knowledge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earth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uncle to Carter and Sadie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baboon that hangs out with Amos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lives in a flat in London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boy whose life fits in a suitcase; travels with his 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known as the Eye of Ra; her skin glowed like liquid gold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goddess of magic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she fights with knives or inside a green warrior avatar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magician trained by the House of Life to fight gods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was known as the Chief Lector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Carter and Sadie's mum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known as the Red Lord, Evil Day, the biggest and baddest of all gods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albino crocodile that ends up being a shabti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captain of the Egyptian Queen; double bladed ax as a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second in command to the Chief Lector Iskandar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god of dead; the god who merged with Julius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Sadie's cat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lord of the water; his sweat creates the rivers of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tiny man; magical servant created by Julius Kane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Avenger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Egyptian sky god married to the Geb</w:t>
            </w:r>
          </w:p>
        </w:tc>
      </w:tr>
    </w:tbl>
    <w:p>
      <w:pPr>
        <w:pStyle w:val="WordBankMedium"/>
      </w:pPr>
      <w:r>
        <w:t xml:space="preserve">   Khufu    </w:t>
      </w:r>
      <w:r>
        <w:t xml:space="preserve">   Phillip of Macedonia    </w:t>
      </w:r>
      <w:r>
        <w:t xml:space="preserve">   Carter    </w:t>
      </w:r>
      <w:r>
        <w:t xml:space="preserve">   Sadie    </w:t>
      </w:r>
      <w:r>
        <w:t xml:space="preserve">   Julius Kane    </w:t>
      </w:r>
      <w:r>
        <w:t xml:space="preserve">   Amos    </w:t>
      </w:r>
      <w:r>
        <w:t xml:space="preserve">   Ruby Kane    </w:t>
      </w:r>
      <w:r>
        <w:t xml:space="preserve">   Muffin    </w:t>
      </w:r>
      <w:r>
        <w:t xml:space="preserve">   Bast    </w:t>
      </w:r>
      <w:r>
        <w:t xml:space="preserve">   Zia    </w:t>
      </w:r>
      <w:r>
        <w:t xml:space="preserve">   Horus    </w:t>
      </w:r>
      <w:r>
        <w:t xml:space="preserve">   Isis    </w:t>
      </w:r>
      <w:r>
        <w:t xml:space="preserve">   Anubis    </w:t>
      </w:r>
      <w:r>
        <w:t xml:space="preserve">   Thoth    </w:t>
      </w:r>
      <w:r>
        <w:t xml:space="preserve">   Osirus    </w:t>
      </w:r>
      <w:r>
        <w:t xml:space="preserve">   Set    </w:t>
      </w:r>
      <w:r>
        <w:t xml:space="preserve">   Iskandar    </w:t>
      </w:r>
      <w:r>
        <w:t xml:space="preserve">   Desjardins    </w:t>
      </w:r>
      <w:r>
        <w:t xml:space="preserve">   Nephthys    </w:t>
      </w:r>
      <w:r>
        <w:t xml:space="preserve">   Nut    </w:t>
      </w:r>
      <w:r>
        <w:t xml:space="preserve">   Geb    </w:t>
      </w:r>
      <w:r>
        <w:t xml:space="preserve">   Bloodstained Blade    </w:t>
      </w:r>
      <w:r>
        <w:t xml:space="preserve">   Doughboy    </w:t>
      </w:r>
      <w:r>
        <w:t xml:space="preserve">   Sekhmet    </w:t>
      </w:r>
      <w:r>
        <w:t xml:space="preserve">   Sobek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Red Pyramid Review</dc:title>
  <dcterms:created xsi:type="dcterms:W3CDTF">2021-10-11T19:28:03Z</dcterms:created>
  <dcterms:modified xsi:type="dcterms:W3CDTF">2021-10-11T19:28:03Z</dcterms:modified>
</cp:coreProperties>
</file>