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Red Pyramid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first animal Carter turned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goddess hosts herself in Sadie?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Julius' job in the mortal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god was Julius trying to summon?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animal is Phillip of Macedonian?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Zia?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goddess is Sadie's cat, Muffin?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not appear in ancient hieroglyphics?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god hosts himself in Carter?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Cleopatra's Needle?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gods did Julius release?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shabtis made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days were added to the calendar after the "Demon Days"?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Sadie and Carter's uncle?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Kanes in the mythological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goddess of that initially attacked Bast?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other family do Sadie and Carter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god does Zia host?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animal is Khufu?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old is Sadie?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Red Pyramid</dc:title>
  <dcterms:created xsi:type="dcterms:W3CDTF">2021-10-11T19:27:58Z</dcterms:created>
  <dcterms:modified xsi:type="dcterms:W3CDTF">2021-10-11T19:27:58Z</dcterms:modified>
</cp:coreProperties>
</file>