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Relationship - Tools of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transparency    </w:t>
      </w:r>
      <w:r>
        <w:t xml:space="preserve">   accountability    </w:t>
      </w:r>
      <w:r>
        <w:t xml:space="preserve">   innovation    </w:t>
      </w:r>
      <w:r>
        <w:t xml:space="preserve">   tradition    </w:t>
      </w:r>
      <w:r>
        <w:t xml:space="preserve">   policy    </w:t>
      </w:r>
      <w:r>
        <w:t xml:space="preserve">   dignity    </w:t>
      </w:r>
      <w:r>
        <w:t xml:space="preserve">   impartiality    </w:t>
      </w:r>
      <w:r>
        <w:t xml:space="preserve">   professionalism    </w:t>
      </w:r>
      <w:r>
        <w:t xml:space="preserve">   respect    </w:t>
      </w:r>
      <w:r>
        <w:t xml:space="preserve">   code of conduct    </w:t>
      </w:r>
      <w:r>
        <w:t xml:space="preserve">   orientation    </w:t>
      </w:r>
      <w:r>
        <w:t xml:space="preserve">   set expectation    </w:t>
      </w:r>
      <w:r>
        <w:t xml:space="preserve">   persuasion    </w:t>
      </w:r>
      <w:r>
        <w:t xml:space="preserve">   communication    </w:t>
      </w:r>
      <w:r>
        <w:t xml:space="preserve">   exclusion    </w:t>
      </w:r>
      <w:r>
        <w:t xml:space="preserve">   punishment    </w:t>
      </w:r>
      <w:r>
        <w:t xml:space="preserve">   coersion    </w:t>
      </w:r>
      <w:r>
        <w:t xml:space="preserve">   disciplinary action    </w:t>
      </w:r>
      <w:r>
        <w:t xml:space="preserve">   promotion    </w:t>
      </w:r>
      <w:r>
        <w:t xml:space="preserve">   training    </w:t>
      </w:r>
      <w:r>
        <w:t xml:space="preserve">   disincentives    </w:t>
      </w:r>
      <w:r>
        <w:t xml:space="preserve">   procedures    </w:t>
      </w:r>
      <w:r>
        <w:t xml:space="preserve">   job description    </w:t>
      </w:r>
      <w:r>
        <w:t xml:space="preserve">   incentive    </w:t>
      </w:r>
      <w:r>
        <w:t xml:space="preserve">   learning    </w:t>
      </w:r>
      <w:r>
        <w:t xml:space="preserve">   decision making    </w:t>
      </w:r>
      <w:r>
        <w:t xml:space="preserve">   strategic planning    </w:t>
      </w:r>
      <w:r>
        <w:t xml:space="preserve">   negotiation    </w:t>
      </w:r>
      <w:r>
        <w:t xml:space="preserve">   conversation    </w:t>
      </w:r>
      <w:r>
        <w:t xml:space="preserve">   role model    </w:t>
      </w:r>
      <w:r>
        <w:t xml:space="preserve">   vision    </w:t>
      </w:r>
      <w:r>
        <w:t xml:space="preserve">   leadership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Relationship - Tools of Change</dc:title>
  <dcterms:created xsi:type="dcterms:W3CDTF">2021-10-11T19:26:54Z</dcterms:created>
  <dcterms:modified xsi:type="dcterms:W3CDTF">2021-10-11T19:26:54Z</dcterms:modified>
</cp:coreProperties>
</file>