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Renaissance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Gold    </w:t>
      </w:r>
      <w:r>
        <w:t xml:space="preserve">   banker    </w:t>
      </w:r>
      <w:r>
        <w:t xml:space="preserve">   Venice    </w:t>
      </w:r>
      <w:r>
        <w:t xml:space="preserve">   Bible    </w:t>
      </w:r>
      <w:r>
        <w:t xml:space="preserve">   Vernacular    </w:t>
      </w:r>
      <w:r>
        <w:t xml:space="preserve">   Printing Press    </w:t>
      </w:r>
      <w:r>
        <w:t xml:space="preserve">   Marco Polo    </w:t>
      </w:r>
      <w:r>
        <w:t xml:space="preserve">   Silk Road    </w:t>
      </w:r>
      <w:r>
        <w:t xml:space="preserve">   Perspective    </w:t>
      </w:r>
      <w:r>
        <w:t xml:space="preserve">   Patrons    </w:t>
      </w:r>
      <w:r>
        <w:t xml:space="preserve">   Italy    </w:t>
      </w:r>
      <w:r>
        <w:t xml:space="preserve">   Florence    </w:t>
      </w:r>
      <w:r>
        <w:t xml:space="preserve">   Petrarch    </w:t>
      </w:r>
      <w:r>
        <w:t xml:space="preserve">   Renaissance    </w:t>
      </w:r>
      <w:r>
        <w:t xml:space="preserve">   humanism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Renaissance Word Search</dc:title>
  <dcterms:created xsi:type="dcterms:W3CDTF">2021-10-11T19:27:40Z</dcterms:created>
  <dcterms:modified xsi:type="dcterms:W3CDTF">2021-10-11T19:27:40Z</dcterms:modified>
</cp:coreProperties>
</file>