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Renaissance and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5/22/15    </w:t>
      </w:r>
      <w:r>
        <w:t xml:space="preserve">   ages    </w:t>
      </w:r>
      <w:r>
        <w:t xml:space="preserve">   america    </w:t>
      </w:r>
      <w:r>
        <w:t xml:space="preserve">   bishop    </w:t>
      </w:r>
      <w:r>
        <w:t xml:space="preserve">   cardnial     </w:t>
      </w:r>
      <w:r>
        <w:t xml:space="preserve">   church    </w:t>
      </w:r>
      <w:r>
        <w:t xml:space="preserve">   cloumbus    </w:t>
      </w:r>
      <w:r>
        <w:t xml:space="preserve">   corrupt    </w:t>
      </w:r>
      <w:r>
        <w:t xml:space="preserve">   dark    </w:t>
      </w:r>
      <w:r>
        <w:t xml:space="preserve">   decadence    </w:t>
      </w:r>
      <w:r>
        <w:t xml:space="preserve">   desieged    </w:t>
      </w:r>
      <w:r>
        <w:t xml:space="preserve">   elizabeth    </w:t>
      </w:r>
      <w:r>
        <w:t xml:space="preserve">   era    </w:t>
      </w:r>
      <w:r>
        <w:t xml:space="preserve">   excellence    </w:t>
      </w:r>
      <w:r>
        <w:t xml:space="preserve">   france    </w:t>
      </w:r>
      <w:r>
        <w:t xml:space="preserve">   history    </w:t>
      </w:r>
      <w:r>
        <w:t xml:space="preserve">   humanism    </w:t>
      </w:r>
      <w:r>
        <w:t xml:space="preserve">   influereed    </w:t>
      </w:r>
      <w:r>
        <w:t xml:space="preserve">   italy    </w:t>
      </w:r>
      <w:r>
        <w:t xml:space="preserve">   katie    </w:t>
      </w:r>
      <w:r>
        <w:t xml:space="preserve">   leonardo da vinci    </w:t>
      </w:r>
      <w:r>
        <w:t xml:space="preserve">   medevil    </w:t>
      </w:r>
      <w:r>
        <w:t xml:space="preserve">   mona lisa    </w:t>
      </w:r>
      <w:r>
        <w:t xml:space="preserve">   peasants     </w:t>
      </w:r>
      <w:r>
        <w:t xml:space="preserve">   pope     </w:t>
      </w:r>
      <w:r>
        <w:t xml:space="preserve">   priest    </w:t>
      </w:r>
      <w:r>
        <w:t xml:space="preserve">   rachael    </w:t>
      </w:r>
      <w:r>
        <w:t xml:space="preserve">   reformation    </w:t>
      </w:r>
      <w:r>
        <w:t xml:space="preserve">   renaissance     </w:t>
      </w:r>
      <w:r>
        <w:t xml:space="preserve">   roman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Renaissance and Reformation</dc:title>
  <dcterms:created xsi:type="dcterms:W3CDTF">2021-10-11T19:27:16Z</dcterms:created>
  <dcterms:modified xsi:type="dcterms:W3CDTF">2021-10-11T19:27:16Z</dcterms:modified>
</cp:coreProperties>
</file>