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Renaissance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wealthy, powerful person who supported and financed artists to create works of art during the Renaissance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father of modern political science who wrote, "The Prince," a book about what a leader has to do versus what he is seen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art technique using light/dark to show depth and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idea that humans are special, so their values, ideas, and bodies should be studied; it played a key role in the Renaissance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sculptor, painter, and architect who worked for the Pope in Rome; major works are the Pieta, statue of David, and ceiling of the Sistine Chapel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shift in focus from the power of the church to the power of man, which played a key role in the Renaissance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invented the printing press in 1456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artist/architect who designed the largest dome in the world for a cathedral in Florence, funded by the wool guild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idea that each person has talents that need to develop and should be educated, which played a key role in the Renaissance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wealthy family of bankers that ruled Florence in the 1400s and spent a lot of money supporting the 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artist in Florence famous for painting the Mona Lisa and the Last Supper, as well as mirror writing in his notebooks; can be called a, "renaissance man"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painter during the early Renaissance who was the first to move away from Byzantine style; painted on frescoes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young rival of da Vinci and Michelangelo whose most famous painting is the School of Athens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Renaissance</dc:title>
  <dcterms:created xsi:type="dcterms:W3CDTF">2021-10-11T19:27:38Z</dcterms:created>
  <dcterms:modified xsi:type="dcterms:W3CDTF">2021-10-11T19:27:38Z</dcterms:modified>
</cp:coreProperties>
</file>