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smaller branches that divide off of the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Located at the back of the nose and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flap of cartilage behind the root of the tongue, which is depressed during swallowing to cover the opening of the 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the 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organs in the rib cage with branching passages where air is inhaled and exhaled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oxygen and carbon dioxide is diffused into the blood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air is drawn, moistened and filtered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major air passages of the lungs which diverge from the 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this organ moves down, air is drawn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Reinforced by rings of cartilage, extending from the larynx to the bronchial tubes and taking air to and from the lungs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Respiratory System</dc:title>
  <dcterms:created xsi:type="dcterms:W3CDTF">2021-10-11T19:27:39Z</dcterms:created>
  <dcterms:modified xsi:type="dcterms:W3CDTF">2021-10-11T19:27:39Z</dcterms:modified>
</cp:coreProperties>
</file>