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flap of elastic cartilage that acts as a switch between the trachea and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 through the nose carrying air into the nasal cavities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tiny hairs that line the bronchial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sticky fluid; collects dust, germs and other matter that has invaded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muscular organ about the size of a closed fist that functions as the body’s circulatory pump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grape-like cluster of sacs where oxygen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vocal cords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lined with a mucous membrane; has little hairs that help filter the air you breathe in, blocking dirt and dust from getting into your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organs responsible for taking in oxygen and expelling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branching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air which enters the lungs during normal inhalation at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waste product that can be lethal if allowed to accumulate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air you can exhale after taking the deepest breath you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gas that your body needs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trachea forks into each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and air both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moves air in and out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internal sacs lined with epithelium; transports gases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2021-10-11T19:27:59Z</dcterms:created>
  <dcterms:modified xsi:type="dcterms:W3CDTF">2021-10-11T19:27:59Z</dcterms:modified>
</cp:coreProperties>
</file>