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Passageway for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passageway for air, food, and drink (throat)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Skeletal muscles of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 of gas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airway (windpipe)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Branching airways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Moves ribs during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Muscles that surround the lungs and cause inhalation and exhalation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Air sacs for gas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Filters, warms, and moistens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Cover the lungs and line the chest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 to alveolar sacs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Passageway for air and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Covers larynx during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Production of sound (voice box)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Encloses thoracic cavity and protects heart and lungs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Respiratory System</dc:title>
  <dcterms:created xsi:type="dcterms:W3CDTF">2021-10-11T19:28:06Z</dcterms:created>
  <dcterms:modified xsi:type="dcterms:W3CDTF">2021-10-11T19:28:06Z</dcterms:modified>
</cp:coreProperties>
</file>