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alveoli    </w:t>
      </w:r>
      <w:r>
        <w:t xml:space="preserve">   asthma    </w:t>
      </w:r>
      <w:r>
        <w:t xml:space="preserve">   blood    </w:t>
      </w:r>
      <w:r>
        <w:t xml:space="preserve">   breathing    </w:t>
      </w:r>
      <w:r>
        <w:t xml:space="preserve">   bronchi    </w:t>
      </w:r>
      <w:r>
        <w:t xml:space="preserve">   bronchioles    </w:t>
      </w:r>
      <w:r>
        <w:t xml:space="preserve">   bronchitis    </w:t>
      </w:r>
      <w:r>
        <w:t xml:space="preserve">   capillaries    </w:t>
      </w:r>
      <w:r>
        <w:t xml:space="preserve">   cartilage    </w:t>
      </w:r>
      <w:r>
        <w:t xml:space="preserve">   circulatorysystem    </w:t>
      </w:r>
      <w:r>
        <w:t xml:space="preserve">   diaphragm    </w:t>
      </w:r>
      <w:r>
        <w:t xml:space="preserve">   emphysema    </w:t>
      </w:r>
      <w:r>
        <w:t xml:space="preserve">   energy    </w:t>
      </w:r>
      <w:r>
        <w:t xml:space="preserve">   epiglottis    </w:t>
      </w:r>
      <w:r>
        <w:t xml:space="preserve">   exercise    </w:t>
      </w:r>
      <w:r>
        <w:t xml:space="preserve">   exhalation    </w:t>
      </w:r>
      <w:r>
        <w:t xml:space="preserve">   gasexchange    </w:t>
      </w:r>
      <w:r>
        <w:t xml:space="preserve">   heartrate    </w:t>
      </w:r>
      <w:r>
        <w:t xml:space="preserve">   hiccup    </w:t>
      </w:r>
      <w:r>
        <w:t xml:space="preserve">   inhalation    </w:t>
      </w:r>
      <w:r>
        <w:t xml:space="preserve">   intercostalmuscles    </w:t>
      </w:r>
      <w:r>
        <w:t xml:space="preserve">   laryngitis    </w:t>
      </w:r>
      <w:r>
        <w:t xml:space="preserve">   larynx    </w:t>
      </w:r>
      <w:r>
        <w:t xml:space="preserve">   lung    </w:t>
      </w:r>
      <w:r>
        <w:t xml:space="preserve">   mouth    </w:t>
      </w:r>
      <w:r>
        <w:t xml:space="preserve">   muscles    </w:t>
      </w:r>
      <w:r>
        <w:t xml:space="preserve">   nasalcavity    </w:t>
      </w:r>
      <w:r>
        <w:t xml:space="preserve">   nose    </w:t>
      </w:r>
      <w:r>
        <w:t xml:space="preserve">   oxygen    </w:t>
      </w:r>
      <w:r>
        <w:t xml:space="preserve">   pharynx    </w:t>
      </w:r>
      <w:r>
        <w:t xml:space="preserve">   pneumonia    </w:t>
      </w:r>
      <w:r>
        <w:t xml:space="preserve">   respiration    </w:t>
      </w:r>
      <w:r>
        <w:t xml:space="preserve">   respiratorysystem    </w:t>
      </w:r>
      <w:r>
        <w:t xml:space="preserve">   ribs    </w:t>
      </w:r>
      <w:r>
        <w:t xml:space="preserve">   sinuses    </w:t>
      </w:r>
      <w:r>
        <w:t xml:space="preserve">   trachea    </w:t>
      </w:r>
      <w:r>
        <w:t xml:space="preserve">   ventilation    </w:t>
      </w:r>
      <w:r>
        <w:t xml:space="preserve">   vocalcords    </w:t>
      </w:r>
      <w:r>
        <w:t xml:space="preserve">   voicebox    </w:t>
      </w:r>
      <w:r>
        <w:t xml:space="preserve">   windpipe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Respiratory System</dc:title>
  <dcterms:created xsi:type="dcterms:W3CDTF">2021-10-11T19:28:11Z</dcterms:created>
  <dcterms:modified xsi:type="dcterms:W3CDTF">2021-10-11T19:28:11Z</dcterms:modified>
</cp:coreProperties>
</file>