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Respiratory System</w:t>
      </w:r>
    </w:p>
    <w:p>
      <w:pPr>
        <w:pStyle w:val="Questions"/>
      </w:pPr>
      <w:r>
        <w:t xml:space="preserve">1. ILOLAEV </w:t>
      </w:r>
      <w:r>
        <w:rPr>
          <w:u w:val="single"/>
        </w:rPr>
        <w:t xml:space="preserve">__alveoli__________________________________</w:t>
      </w:r>
    </w:p>
    <w:p>
      <w:pPr>
        <w:pStyle w:val="Questions"/>
      </w:pPr>
      <w:r>
        <w:t xml:space="preserve">2. EXNOYG </w:t>
      </w:r>
      <w:r>
        <w:rPr>
          <w:u w:val="single"/>
        </w:rPr>
        <w:t xml:space="preserve">__oxygen____________________________________</w:t>
      </w:r>
    </w:p>
    <w:p>
      <w:pPr>
        <w:pStyle w:val="Questions"/>
      </w:pPr>
      <w:r>
        <w:t xml:space="preserve">3. RHBNCOI </w:t>
      </w:r>
      <w:r>
        <w:rPr>
          <w:u w:val="single"/>
        </w:rPr>
        <w:t xml:space="preserve">__bronchi__________________________________</w:t>
      </w:r>
    </w:p>
    <w:p>
      <w:pPr>
        <w:pStyle w:val="Questions"/>
      </w:pPr>
      <w:r>
        <w:t xml:space="preserve">4. TRNPOIXAIE </w:t>
      </w:r>
      <w:r>
        <w:rPr>
          <w:u w:val="single"/>
        </w:rPr>
        <w:t xml:space="preserve">__expiration____________________________</w:t>
      </w:r>
    </w:p>
    <w:p>
      <w:pPr>
        <w:pStyle w:val="Questions"/>
      </w:pPr>
      <w:r>
        <w:t xml:space="preserve">5. ULNG RCNAEC </w:t>
      </w:r>
      <w:r>
        <w:rPr>
          <w:u w:val="single"/>
        </w:rPr>
        <w:t xml:space="preserve">__lung cancer__________________________</w:t>
      </w:r>
    </w:p>
    <w:p>
      <w:pPr>
        <w:pStyle w:val="Questions"/>
      </w:pPr>
      <w:r>
        <w:t xml:space="preserve">6. STPMUU </w:t>
      </w:r>
      <w:r>
        <w:rPr>
          <w:u w:val="single"/>
        </w:rPr>
        <w:t xml:space="preserve">__sputum____________________________________</w:t>
      </w:r>
    </w:p>
    <w:p>
      <w:pPr>
        <w:pStyle w:val="Questions"/>
      </w:pPr>
      <w:r>
        <w:t xml:space="preserve">7. UGNLS </w:t>
      </w:r>
      <w:r>
        <w:rPr>
          <w:u w:val="single"/>
        </w:rPr>
        <w:t xml:space="preserve">__lungs______________________________________</w:t>
      </w:r>
    </w:p>
    <w:p>
      <w:pPr>
        <w:pStyle w:val="Questions"/>
      </w:pPr>
      <w:r>
        <w:t xml:space="preserve">8. HMAAST </w:t>
      </w:r>
      <w:r>
        <w:rPr>
          <w:u w:val="single"/>
        </w:rPr>
        <w:t xml:space="preserve">__asthma____________________________________</w:t>
      </w:r>
    </w:p>
    <w:p>
      <w:pPr>
        <w:pStyle w:val="Questions"/>
      </w:pPr>
      <w:r>
        <w:t xml:space="preserve">9. ILRCOSUUTBSE </w:t>
      </w:r>
      <w:r>
        <w:rPr>
          <w:u w:val="single"/>
        </w:rPr>
        <w:t xml:space="preserve">__tuberculosis________________________</w:t>
      </w:r>
    </w:p>
    <w:p>
      <w:pPr>
        <w:pStyle w:val="Questions"/>
      </w:pPr>
      <w:r>
        <w:t xml:space="preserve">10. TRABHNEIG </w:t>
      </w:r>
      <w:r>
        <w:rPr>
          <w:u w:val="single"/>
        </w:rPr>
        <w:t xml:space="preserve">__breathing______________________________</w:t>
      </w:r>
    </w:p>
    <w:p>
      <w:pPr>
        <w:pStyle w:val="Questions"/>
      </w:pPr>
      <w:r>
        <w:t xml:space="preserve">11. OTHMU DNA ESNO </w:t>
      </w:r>
      <w:r>
        <w:rPr>
          <w:u w:val="single"/>
        </w:rPr>
        <w:t xml:space="preserve">__mouth and nose____________________</w:t>
      </w:r>
    </w:p>
    <w:p>
      <w:pPr>
        <w:pStyle w:val="Questions"/>
      </w:pPr>
      <w:r>
        <w:t xml:space="preserve">12. PSIRANTOINI </w:t>
      </w:r>
      <w:r>
        <w:rPr>
          <w:u w:val="single"/>
        </w:rPr>
        <w:t xml:space="preserve">__inspiration__________________________</w:t>
      </w:r>
    </w:p>
    <w:p>
      <w:pPr>
        <w:pStyle w:val="Questions"/>
      </w:pPr>
      <w:r>
        <w:t xml:space="preserve">13. EIAUNMOPN </w:t>
      </w:r>
      <w:r>
        <w:rPr>
          <w:u w:val="single"/>
        </w:rPr>
        <w:t xml:space="preserve">__pnuemonia______________________________</w:t>
      </w:r>
    </w:p>
    <w:p>
      <w:pPr>
        <w:pStyle w:val="Questions"/>
      </w:pPr>
      <w:r>
        <w:t xml:space="preserve">14. IITNBOSCRH </w:t>
      </w:r>
      <w:r>
        <w:rPr>
          <w:u w:val="single"/>
        </w:rPr>
        <w:t xml:space="preserve">__bronchitis____________________________</w:t>
      </w:r>
    </w:p>
    <w:p>
      <w:pPr>
        <w:pStyle w:val="Questions"/>
      </w:pPr>
      <w:r>
        <w:t xml:space="preserve">15. ARYTPEORRIS TYESMS </w:t>
      </w:r>
      <w:r>
        <w:rPr>
          <w:u w:val="single"/>
        </w:rPr>
        <w:t xml:space="preserve">__respiratory system____________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2021-10-11T19:29:06Z</dcterms:created>
  <dcterms:modified xsi:type="dcterms:W3CDTF">2021-10-11T19:29:06Z</dcterms:modified>
</cp:coreProperties>
</file>