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inhaling, what do your lungs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 tiny hairs that keep mucus and dirt out of your lungs?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would one do in order to clear the upper respiratory tract?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standing, respiration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infection occurs when there is an inflammation of lungs where air sacs fill with pus and liquid?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breathing disorder characterized by coughing and wheezing?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windpipe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are the small spaces within the skull that regulate the temperature and humidity of the air taken into the body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carry air into the lungs?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small air sacs within the lungs associated with gas exchange?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oxygen bind to on a blood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voicebox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large muscle seperating the chest cavity from the abdominal cavity that helps with breathing?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tube that carries air down into the windpipe?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thin lining within the lungs that allows them to inflate and deflate without loosing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Severe chest pain, shallow breathing and fever are symptoms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flap over the trachea that prevents clogging?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lobes does the right lung have?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2021-10-11T19:28:45Z</dcterms:created>
  <dcterms:modified xsi:type="dcterms:W3CDTF">2021-10-11T19:28:45Z</dcterms:modified>
</cp:coreProperties>
</file>