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Resurrection of Dorcas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POLITE WORD USED TO ASK FOR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PRODUCES TEARS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PEOPLE WHO WENT TO FIND PETER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SEE WITH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PETER TRAVEL FROM TO GET TO JOPPA?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RAISED FROM THE DEAD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DORCAS WAS ONE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WOMEN WHO DORCAS HAD MADE CLOTHES AND ROBES FOR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CONVINCED OF THE TRUTH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CONNECTED BELOW THE ANKLES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USE THIS TO WASH WITH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DORCAS OTHER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WEALTHY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PETER GOT DOWN ON THESE AND PRAYED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OPPOSITE OF BEING WELL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Resurrection of Dorcas</dc:title>
  <dcterms:created xsi:type="dcterms:W3CDTF">2021-10-11T19:29:01Z</dcterms:created>
  <dcterms:modified xsi:type="dcterms:W3CDTF">2021-10-11T19:29:01Z</dcterms:modified>
</cp:coreProperties>
</file>